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0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中国物业管理协会设施设备技术委员会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0"/>
        <w:jc w:val="center"/>
        <w:textAlignment w:val="auto"/>
        <w:rPr>
          <w:rFonts w:ascii="华文中宋" w:hAnsi="华文中宋" w:eastAsia="华文中宋" w:cs="华文中宋"/>
          <w:b/>
          <w:bCs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委员申请表</w:t>
      </w:r>
    </w:p>
    <w:bookmarkEnd w:id="0"/>
    <w:tbl>
      <w:tblPr>
        <w:tblStyle w:val="137"/>
        <w:tblW w:w="963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2"/>
        <w:gridCol w:w="1725"/>
        <w:gridCol w:w="1551"/>
        <w:gridCol w:w="2308"/>
        <w:gridCol w:w="2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8"/>
              <w:tabs>
                <w:tab w:val="left" w:pos="1005"/>
              </w:tabs>
              <w:spacing w:before="143"/>
              <w:ind w:left="5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8"/>
              <w:spacing w:before="143"/>
              <w:ind w:left="2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8"/>
              <w:rPr>
                <w:rFonts w:ascii="华文中宋" w:hAnsi="华文中宋" w:eastAsia="华文中宋" w:cs="华文中宋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8"/>
              <w:rPr>
                <w:rFonts w:ascii="华文中宋" w:hAnsi="华文中宋" w:eastAsia="华文中宋" w:cs="华文中宋"/>
                <w:b/>
                <w:bCs/>
                <w:sz w:val="24"/>
                <w:szCs w:val="24"/>
              </w:rPr>
            </w:pPr>
          </w:p>
          <w:p>
            <w:pPr>
              <w:pStyle w:val="138"/>
              <w:spacing w:before="11"/>
              <w:rPr>
                <w:rFonts w:ascii="华文中宋" w:hAnsi="华文中宋" w:eastAsia="华文中宋" w:cs="华文中宋"/>
                <w:b/>
                <w:bCs/>
                <w:sz w:val="21"/>
                <w:szCs w:val="21"/>
              </w:rPr>
            </w:pPr>
          </w:p>
          <w:p>
            <w:pPr>
              <w:pStyle w:val="138"/>
              <w:spacing w:line="312" w:lineRule="exact"/>
              <w:ind w:left="569" w:right="56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电子照片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8"/>
              <w:tabs>
                <w:tab w:val="left" w:pos="1005"/>
              </w:tabs>
              <w:spacing w:before="142"/>
              <w:ind w:left="5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8"/>
              <w:spacing w:before="17" w:line="312" w:lineRule="exact"/>
              <w:ind w:left="196" w:right="19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1"/>
                <w:w w:val="80"/>
                <w:sz w:val="24"/>
                <w:szCs w:val="24"/>
                <w:lang w:eastAsia="zh-CN"/>
              </w:rPr>
              <w:t>从事物业设施</w:t>
            </w:r>
            <w:r>
              <w:rPr>
                <w:rFonts w:ascii="宋体" w:hAnsi="宋体" w:eastAsia="宋体" w:cs="宋体"/>
                <w:spacing w:val="21"/>
                <w:w w:val="8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w w:val="80"/>
                <w:sz w:val="24"/>
                <w:szCs w:val="24"/>
                <w:lang w:eastAsia="zh-CN"/>
              </w:rPr>
              <w:t>设备管理年限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8"/>
              <w:tabs>
                <w:tab w:val="left" w:pos="1005"/>
              </w:tabs>
              <w:spacing w:before="141"/>
              <w:ind w:left="5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8"/>
              <w:tabs>
                <w:tab w:val="left" w:pos="889"/>
              </w:tabs>
              <w:spacing w:before="141"/>
              <w:ind w:left="4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称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8"/>
              <w:tabs>
                <w:tab w:val="left" w:pos="1005"/>
              </w:tabs>
              <w:spacing w:before="143"/>
              <w:ind w:left="5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8"/>
              <w:tabs>
                <w:tab w:val="left" w:pos="889"/>
              </w:tabs>
              <w:spacing w:before="143"/>
              <w:ind w:left="4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邮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箱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8"/>
              <w:tabs>
                <w:tab w:val="left" w:pos="1005"/>
              </w:tabs>
              <w:spacing w:before="142"/>
              <w:ind w:left="5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单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位</w:t>
            </w:r>
          </w:p>
        </w:tc>
        <w:tc>
          <w:tcPr>
            <w:tcW w:w="7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8"/>
              <w:spacing w:before="141"/>
              <w:ind w:left="4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联系地址</w:t>
            </w:r>
          </w:p>
        </w:tc>
        <w:tc>
          <w:tcPr>
            <w:tcW w:w="7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9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8"/>
              <w:spacing w:before="4"/>
              <w:rPr>
                <w:rFonts w:ascii="华文中宋" w:hAnsi="华文中宋" w:eastAsia="华文中宋" w:cs="华文中宋"/>
                <w:b/>
                <w:bCs/>
                <w:sz w:val="15"/>
                <w:szCs w:val="15"/>
              </w:rPr>
            </w:pPr>
          </w:p>
          <w:p>
            <w:pPr>
              <w:pStyle w:val="138"/>
              <w:ind w:left="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专业技术擅长领域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exac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8"/>
              <w:spacing w:before="102" w:line="312" w:lineRule="exact"/>
              <w:ind w:left="645" w:right="164" w:hanging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物业设施设备 种类</w:t>
            </w:r>
          </w:p>
        </w:tc>
        <w:tc>
          <w:tcPr>
            <w:tcW w:w="7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8"/>
              <w:spacing w:before="102" w:line="312" w:lineRule="exact"/>
              <w:ind w:right="254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从事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超高层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物业基本情况(建筑高度、建筑层数、建筑面积、主要设施设备)：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8"/>
              <w:spacing w:line="313" w:lineRule="exact"/>
              <w:ind w:right="1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项目管理内容</w:t>
            </w:r>
          </w:p>
        </w:tc>
        <w:tc>
          <w:tcPr>
            <w:tcW w:w="7852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超高层物业管理经验：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9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8"/>
              <w:spacing w:before="3"/>
              <w:rPr>
                <w:rFonts w:ascii="华文中宋" w:hAnsi="华文中宋" w:eastAsia="华文中宋" w:cs="华文中宋"/>
                <w:b/>
                <w:bCs/>
                <w:sz w:val="15"/>
                <w:szCs w:val="15"/>
                <w:lang w:eastAsia="zh-CN"/>
              </w:rPr>
            </w:pPr>
          </w:p>
          <w:p>
            <w:pPr>
              <w:pStyle w:val="13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相关工作情况（2010-2020年）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 w:hRule="exac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8"/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38"/>
              <w:spacing w:before="212" w:line="312" w:lineRule="exact"/>
              <w:ind w:left="103" w:right="100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26"/>
                <w:sz w:val="24"/>
                <w:szCs w:val="24"/>
                <w:lang w:eastAsia="zh-CN"/>
              </w:rPr>
              <w:t>参</w:t>
            </w:r>
            <w:r>
              <w:rPr>
                <w:rFonts w:ascii="宋体" w:hAnsi="宋体" w:eastAsia="宋体" w:cs="宋体"/>
                <w:spacing w:val="24"/>
                <w:sz w:val="24"/>
                <w:szCs w:val="24"/>
                <w:lang w:eastAsia="zh-CN"/>
              </w:rPr>
              <w:t>与</w:t>
            </w:r>
            <w:r>
              <w:rPr>
                <w:rFonts w:ascii="宋体" w:hAnsi="宋体" w:eastAsia="宋体" w:cs="宋体"/>
                <w:spacing w:val="26"/>
                <w:sz w:val="24"/>
                <w:szCs w:val="24"/>
                <w:lang w:eastAsia="zh-CN"/>
              </w:rPr>
              <w:t>行</w:t>
            </w:r>
            <w:r>
              <w:rPr>
                <w:rFonts w:ascii="宋体" w:hAnsi="宋体" w:eastAsia="宋体" w:cs="宋体"/>
                <w:spacing w:val="24"/>
                <w:sz w:val="24"/>
                <w:szCs w:val="24"/>
                <w:lang w:eastAsia="zh-CN"/>
              </w:rPr>
              <w:t>业</w:t>
            </w:r>
            <w:r>
              <w:rPr>
                <w:rFonts w:ascii="宋体" w:hAnsi="宋体" w:eastAsia="宋体" w:cs="宋体"/>
                <w:spacing w:val="26"/>
                <w:sz w:val="24"/>
                <w:szCs w:val="24"/>
                <w:lang w:eastAsia="zh-CN"/>
              </w:rPr>
              <w:t>技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能大赛/培训情况</w:t>
            </w:r>
          </w:p>
        </w:tc>
        <w:tc>
          <w:tcPr>
            <w:tcW w:w="7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8"/>
              <w:spacing w:before="12"/>
              <w:rPr>
                <w:rFonts w:hint="eastAsia" w:ascii="华文中宋" w:hAnsi="华文中宋" w:eastAsia="华文中宋" w:cs="华文中宋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pStyle w:val="138"/>
              <w:spacing w:line="312" w:lineRule="exact"/>
              <w:ind w:left="101" w:right="9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XX</w:t>
            </w:r>
            <w:r>
              <w:rPr>
                <w:rFonts w:ascii="宋体" w:hAnsi="宋体" w:eastAsia="宋体" w:cs="宋体"/>
                <w:spacing w:val="-6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年在</w:t>
            </w:r>
            <w:r>
              <w:rPr>
                <w:rFonts w:ascii="宋体" w:hAnsi="宋体" w:eastAsia="宋体" w:cs="宋体"/>
                <w:spacing w:val="-6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XX</w:t>
            </w:r>
            <w:r>
              <w:rPr>
                <w:rFonts w:ascii="宋体" w:hAnsi="宋体" w:eastAsia="宋体" w:cs="宋体"/>
                <w:spacing w:val="-6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单位举办的</w:t>
            </w:r>
            <w:r>
              <w:rPr>
                <w:rFonts w:ascii="宋体" w:hAnsi="宋体" w:eastAsia="宋体" w:cs="宋体"/>
                <w:spacing w:val="-6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XX</w:t>
            </w:r>
            <w:r>
              <w:rPr>
                <w:rFonts w:ascii="宋体" w:hAnsi="宋体" w:eastAsia="宋体" w:cs="宋体"/>
                <w:spacing w:val="-6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行业技能竞赛中担任负责人/裁判员/竞</w:t>
            </w:r>
            <w:r>
              <w:rPr>
                <w:rFonts w:ascii="宋体" w:hAnsi="宋体" w:eastAsia="宋体" w:cs="宋体"/>
                <w:spacing w:val="2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赛选手，负责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XX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工作/获得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XX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等奖。</w:t>
            </w:r>
          </w:p>
          <w:p>
            <w:pPr>
              <w:pStyle w:val="138"/>
              <w:spacing w:before="14"/>
              <w:rPr>
                <w:rFonts w:ascii="华文中宋" w:hAnsi="华文中宋" w:eastAsia="华文中宋" w:cs="华文中宋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pStyle w:val="138"/>
              <w:spacing w:line="312" w:lineRule="exact"/>
              <w:ind w:left="101" w:right="100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XX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年参加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XX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单位承办的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XX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:lang w:eastAsia="zh-CN"/>
              </w:rPr>
              <w:t>培训班，完成培训课程并通过结业考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试，获得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XX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师资证书。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exac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8"/>
              <w:spacing w:line="312" w:lineRule="exact"/>
              <w:ind w:left="525" w:right="164" w:hanging="36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138"/>
              <w:spacing w:line="312" w:lineRule="exact"/>
              <w:ind w:left="525" w:right="164" w:hanging="36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138"/>
              <w:spacing w:line="312" w:lineRule="exact"/>
              <w:ind w:left="525" w:right="164" w:hanging="36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担任技术类讲 师情况</w:t>
            </w:r>
          </w:p>
        </w:tc>
        <w:tc>
          <w:tcPr>
            <w:tcW w:w="7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8"/>
              <w:spacing w:before="205"/>
              <w:ind w:left="10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38"/>
              <w:spacing w:before="205"/>
              <w:ind w:left="10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XX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年在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XX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单位举办的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XX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培训/讲座中担任《XX》课程讲师。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exac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8"/>
              <w:ind w:left="103"/>
              <w:rPr>
                <w:rFonts w:ascii="宋体" w:hAnsi="宋体" w:eastAsia="宋体" w:cs="宋体"/>
                <w:spacing w:val="26"/>
                <w:sz w:val="24"/>
                <w:szCs w:val="24"/>
              </w:rPr>
            </w:pPr>
          </w:p>
          <w:p>
            <w:pPr>
              <w:pStyle w:val="138"/>
              <w:ind w:left="103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26"/>
                <w:sz w:val="24"/>
                <w:szCs w:val="24"/>
              </w:rPr>
              <w:t>发</w:t>
            </w: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>表</w:t>
            </w:r>
            <w:r>
              <w:rPr>
                <w:rFonts w:ascii="宋体" w:hAnsi="宋体" w:eastAsia="宋体" w:cs="宋体"/>
                <w:spacing w:val="26"/>
                <w:sz w:val="24"/>
                <w:szCs w:val="24"/>
              </w:rPr>
              <w:t>的</w:t>
            </w: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>专</w:t>
            </w:r>
            <w:r>
              <w:rPr>
                <w:rFonts w:ascii="宋体" w:hAnsi="宋体" w:eastAsia="宋体" w:cs="宋体"/>
                <w:spacing w:val="26"/>
                <w:sz w:val="24"/>
                <w:szCs w:val="24"/>
              </w:rPr>
              <w:t>业</w:t>
            </w:r>
            <w:r>
              <w:rPr>
                <w:rFonts w:ascii="宋体" w:hAnsi="宋体" w:eastAsia="宋体" w:cs="宋体"/>
                <w:sz w:val="24"/>
                <w:szCs w:val="24"/>
              </w:rPr>
              <w:t>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文</w:t>
            </w:r>
            <w:r>
              <w:rPr>
                <w:rFonts w:ascii="宋体" w:hAnsi="宋体" w:eastAsia="宋体" w:cs="宋体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-9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24"/>
                <w:szCs w:val="24"/>
              </w:rPr>
              <w:t>专</w:t>
            </w: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>著</w:t>
            </w:r>
            <w:r>
              <w:rPr>
                <w:rFonts w:ascii="宋体" w:hAnsi="宋体" w:eastAsia="宋体" w:cs="宋体"/>
                <w:spacing w:val="26"/>
                <w:sz w:val="24"/>
                <w:szCs w:val="24"/>
              </w:rPr>
              <w:t>的</w:t>
            </w:r>
            <w:r>
              <w:rPr>
                <w:rFonts w:hint="eastAsia" w:ascii="宋体" w:hAnsi="宋体" w:eastAsia="宋体" w:cs="宋体"/>
                <w:spacing w:val="26"/>
                <w:sz w:val="24"/>
                <w:szCs w:val="24"/>
                <w:lang w:val="en-US" w:eastAsia="zh-CN"/>
              </w:rPr>
              <w:t>名称、时间和刊物</w:t>
            </w:r>
          </w:p>
        </w:tc>
        <w:tc>
          <w:tcPr>
            <w:tcW w:w="785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8"/>
              <w:ind w:left="10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38"/>
              <w:ind w:left="10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38"/>
              <w:ind w:left="10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38"/>
              <w:ind w:left="10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XX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年以第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N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作者身份在《XX》杂志/出版社，发表/出版《XX》。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78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8"/>
              <w:spacing w:line="276" w:lineRule="exact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52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  <w:jc w:val="center"/>
        </w:trPr>
        <w:tc>
          <w:tcPr>
            <w:tcW w:w="17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8"/>
              <w:spacing w:line="276" w:lineRule="exact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52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exact"/>
          <w:jc w:val="center"/>
        </w:trPr>
        <w:tc>
          <w:tcPr>
            <w:tcW w:w="17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8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pStyle w:val="138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pStyle w:val="138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bCs/>
                <w:sz w:val="24"/>
                <w:szCs w:val="24"/>
              </w:rPr>
              <w:t>本单位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推荐意见</w:t>
            </w:r>
          </w:p>
        </w:tc>
        <w:tc>
          <w:tcPr>
            <w:tcW w:w="7852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8"/>
              <w:rPr>
                <w:rFonts w:ascii="华文中宋" w:hAnsi="华文中宋" w:eastAsia="华文中宋" w:cs="华文中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38"/>
              <w:spacing w:before="15"/>
              <w:rPr>
                <w:rFonts w:ascii="华文中宋" w:hAnsi="华文中宋" w:eastAsia="华文中宋" w:cs="华文中宋"/>
                <w:b/>
                <w:bCs/>
                <w:sz w:val="32"/>
                <w:szCs w:val="32"/>
                <w:lang w:eastAsia="zh-CN"/>
              </w:rPr>
            </w:pPr>
          </w:p>
          <w:p>
            <w:pPr>
              <w:pStyle w:val="138"/>
              <w:tabs>
                <w:tab w:val="left" w:pos="5660"/>
              </w:tabs>
              <w:ind w:left="58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:lang w:eastAsia="zh-CN"/>
              </w:rPr>
              <w:t>以上所填内容属实。同意推荐本单位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u w:val="single" w:color="000000"/>
                <w:lang w:eastAsia="zh-CN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同志为中国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exact"/>
          <w:jc w:val="center"/>
        </w:trPr>
        <w:tc>
          <w:tcPr>
            <w:tcW w:w="178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785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8"/>
              <w:spacing w:line="269" w:lineRule="exact"/>
              <w:ind w:left="101" w:firstLine="5040" w:firstLineChars="2100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(公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章)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78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38"/>
              <w:spacing w:line="276" w:lineRule="exact"/>
              <w:ind w:left="405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5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ind w:firstLine="5040" w:firstLineChars="2100"/>
            </w:pPr>
            <w:r>
              <w:rPr>
                <w:rFonts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78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85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8"/>
              <w:tabs>
                <w:tab w:val="left" w:pos="4954"/>
              </w:tabs>
              <w:spacing w:line="276" w:lineRule="exact"/>
              <w:ind w:left="4354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exact"/>
          <w:jc w:val="center"/>
        </w:trPr>
        <w:tc>
          <w:tcPr>
            <w:tcW w:w="17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852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8"/>
              <w:tabs>
                <w:tab w:val="left" w:pos="4714"/>
                <w:tab w:val="left" w:pos="5434"/>
              </w:tabs>
              <w:spacing w:line="276" w:lineRule="exact"/>
              <w:ind w:left="3994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5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7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36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4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6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17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3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40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20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24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C0"/>
    <w:rsid w:val="000172F5"/>
    <w:rsid w:val="00032A59"/>
    <w:rsid w:val="000340F8"/>
    <w:rsid w:val="00034E15"/>
    <w:rsid w:val="000400D5"/>
    <w:rsid w:val="000431A3"/>
    <w:rsid w:val="00044603"/>
    <w:rsid w:val="00045002"/>
    <w:rsid w:val="000628B4"/>
    <w:rsid w:val="00062DFD"/>
    <w:rsid w:val="00070680"/>
    <w:rsid w:val="00074F93"/>
    <w:rsid w:val="000A6B7C"/>
    <w:rsid w:val="000B7F8E"/>
    <w:rsid w:val="000D47CB"/>
    <w:rsid w:val="000E01A3"/>
    <w:rsid w:val="000E0D7F"/>
    <w:rsid w:val="001129F0"/>
    <w:rsid w:val="0012023C"/>
    <w:rsid w:val="00124E06"/>
    <w:rsid w:val="00140252"/>
    <w:rsid w:val="0014150A"/>
    <w:rsid w:val="00141C6A"/>
    <w:rsid w:val="0014497B"/>
    <w:rsid w:val="00155A38"/>
    <w:rsid w:val="001565D6"/>
    <w:rsid w:val="00165982"/>
    <w:rsid w:val="001707B4"/>
    <w:rsid w:val="00176D1A"/>
    <w:rsid w:val="0018005D"/>
    <w:rsid w:val="001810C6"/>
    <w:rsid w:val="00194BA9"/>
    <w:rsid w:val="001973C4"/>
    <w:rsid w:val="001A223D"/>
    <w:rsid w:val="001A419B"/>
    <w:rsid w:val="001A6E02"/>
    <w:rsid w:val="001B047E"/>
    <w:rsid w:val="001B1FA5"/>
    <w:rsid w:val="001B3B8A"/>
    <w:rsid w:val="001B4197"/>
    <w:rsid w:val="001C1ADC"/>
    <w:rsid w:val="001D066E"/>
    <w:rsid w:val="001D61BA"/>
    <w:rsid w:val="001E0CDE"/>
    <w:rsid w:val="001E2CDC"/>
    <w:rsid w:val="001E458A"/>
    <w:rsid w:val="001E5F56"/>
    <w:rsid w:val="001F261B"/>
    <w:rsid w:val="001F3519"/>
    <w:rsid w:val="00202349"/>
    <w:rsid w:val="00202BF5"/>
    <w:rsid w:val="00202C9B"/>
    <w:rsid w:val="00203C35"/>
    <w:rsid w:val="0020554F"/>
    <w:rsid w:val="00210794"/>
    <w:rsid w:val="00222A8C"/>
    <w:rsid w:val="00223E45"/>
    <w:rsid w:val="00230031"/>
    <w:rsid w:val="00234313"/>
    <w:rsid w:val="00236EF9"/>
    <w:rsid w:val="00241602"/>
    <w:rsid w:val="002440CB"/>
    <w:rsid w:val="002522F6"/>
    <w:rsid w:val="00254EF2"/>
    <w:rsid w:val="00274137"/>
    <w:rsid w:val="002755C9"/>
    <w:rsid w:val="00280983"/>
    <w:rsid w:val="00282339"/>
    <w:rsid w:val="00284F72"/>
    <w:rsid w:val="002A4470"/>
    <w:rsid w:val="002B1573"/>
    <w:rsid w:val="002B2DAE"/>
    <w:rsid w:val="002B2E7E"/>
    <w:rsid w:val="002B4C57"/>
    <w:rsid w:val="002C2810"/>
    <w:rsid w:val="002C6CDB"/>
    <w:rsid w:val="002C7915"/>
    <w:rsid w:val="002D3E77"/>
    <w:rsid w:val="002D7F69"/>
    <w:rsid w:val="002F2BBA"/>
    <w:rsid w:val="002F768F"/>
    <w:rsid w:val="00300F3D"/>
    <w:rsid w:val="00304CE3"/>
    <w:rsid w:val="00310D33"/>
    <w:rsid w:val="00320DAC"/>
    <w:rsid w:val="003242EB"/>
    <w:rsid w:val="00332A7A"/>
    <w:rsid w:val="003350AA"/>
    <w:rsid w:val="0034044D"/>
    <w:rsid w:val="003548BB"/>
    <w:rsid w:val="0036114D"/>
    <w:rsid w:val="00370129"/>
    <w:rsid w:val="0037680E"/>
    <w:rsid w:val="00377B04"/>
    <w:rsid w:val="00393BA5"/>
    <w:rsid w:val="003A150E"/>
    <w:rsid w:val="003A217B"/>
    <w:rsid w:val="003D0F6C"/>
    <w:rsid w:val="003D1B4E"/>
    <w:rsid w:val="003D55CE"/>
    <w:rsid w:val="00410C95"/>
    <w:rsid w:val="00413598"/>
    <w:rsid w:val="00425D67"/>
    <w:rsid w:val="00431759"/>
    <w:rsid w:val="004452A3"/>
    <w:rsid w:val="004538C2"/>
    <w:rsid w:val="00456916"/>
    <w:rsid w:val="00461283"/>
    <w:rsid w:val="00462167"/>
    <w:rsid w:val="004676A3"/>
    <w:rsid w:val="00473C6B"/>
    <w:rsid w:val="00484174"/>
    <w:rsid w:val="0049479F"/>
    <w:rsid w:val="004A35E2"/>
    <w:rsid w:val="004A4787"/>
    <w:rsid w:val="004C16C0"/>
    <w:rsid w:val="004C62AB"/>
    <w:rsid w:val="004C7535"/>
    <w:rsid w:val="004D0D52"/>
    <w:rsid w:val="004D3A1F"/>
    <w:rsid w:val="004D4E4C"/>
    <w:rsid w:val="004E7F10"/>
    <w:rsid w:val="004F1A9F"/>
    <w:rsid w:val="004F5E35"/>
    <w:rsid w:val="005006E3"/>
    <w:rsid w:val="0050337F"/>
    <w:rsid w:val="00511E76"/>
    <w:rsid w:val="00527FA5"/>
    <w:rsid w:val="005346B8"/>
    <w:rsid w:val="00547545"/>
    <w:rsid w:val="00557DAA"/>
    <w:rsid w:val="005930EB"/>
    <w:rsid w:val="005A5341"/>
    <w:rsid w:val="005A63A8"/>
    <w:rsid w:val="005A6557"/>
    <w:rsid w:val="005B4657"/>
    <w:rsid w:val="005B577A"/>
    <w:rsid w:val="005B736F"/>
    <w:rsid w:val="005C7208"/>
    <w:rsid w:val="005D6C2C"/>
    <w:rsid w:val="005E024C"/>
    <w:rsid w:val="005E3EDC"/>
    <w:rsid w:val="005E5042"/>
    <w:rsid w:val="005F15DF"/>
    <w:rsid w:val="00611148"/>
    <w:rsid w:val="00627321"/>
    <w:rsid w:val="00633D86"/>
    <w:rsid w:val="00634469"/>
    <w:rsid w:val="0064260B"/>
    <w:rsid w:val="00655808"/>
    <w:rsid w:val="006761E4"/>
    <w:rsid w:val="0067757B"/>
    <w:rsid w:val="006878D9"/>
    <w:rsid w:val="00693F1D"/>
    <w:rsid w:val="00695A11"/>
    <w:rsid w:val="006A2CE1"/>
    <w:rsid w:val="006B0A4E"/>
    <w:rsid w:val="006C3245"/>
    <w:rsid w:val="006E5AA2"/>
    <w:rsid w:val="006E606B"/>
    <w:rsid w:val="006E6928"/>
    <w:rsid w:val="006E6FBC"/>
    <w:rsid w:val="006F7DEE"/>
    <w:rsid w:val="007028CF"/>
    <w:rsid w:val="00703B0E"/>
    <w:rsid w:val="00715450"/>
    <w:rsid w:val="00723689"/>
    <w:rsid w:val="0072671C"/>
    <w:rsid w:val="007267B6"/>
    <w:rsid w:val="0072741F"/>
    <w:rsid w:val="0074652D"/>
    <w:rsid w:val="00747C89"/>
    <w:rsid w:val="007624AB"/>
    <w:rsid w:val="0076382C"/>
    <w:rsid w:val="0076559E"/>
    <w:rsid w:val="00766D95"/>
    <w:rsid w:val="0077066F"/>
    <w:rsid w:val="007744F0"/>
    <w:rsid w:val="0078211B"/>
    <w:rsid w:val="007927FA"/>
    <w:rsid w:val="00793C77"/>
    <w:rsid w:val="007B07BA"/>
    <w:rsid w:val="007D671C"/>
    <w:rsid w:val="007D7DC5"/>
    <w:rsid w:val="007E1910"/>
    <w:rsid w:val="007E19AB"/>
    <w:rsid w:val="007E6665"/>
    <w:rsid w:val="007F241D"/>
    <w:rsid w:val="008052D8"/>
    <w:rsid w:val="008128C9"/>
    <w:rsid w:val="00840E58"/>
    <w:rsid w:val="00842B1F"/>
    <w:rsid w:val="0085631D"/>
    <w:rsid w:val="00865A7D"/>
    <w:rsid w:val="00866E40"/>
    <w:rsid w:val="00880F62"/>
    <w:rsid w:val="00895D24"/>
    <w:rsid w:val="008976E5"/>
    <w:rsid w:val="008A047B"/>
    <w:rsid w:val="008A1906"/>
    <w:rsid w:val="008B6913"/>
    <w:rsid w:val="008C2599"/>
    <w:rsid w:val="008C2DD4"/>
    <w:rsid w:val="008D2573"/>
    <w:rsid w:val="008D2B6B"/>
    <w:rsid w:val="008F341B"/>
    <w:rsid w:val="00902E8E"/>
    <w:rsid w:val="00920226"/>
    <w:rsid w:val="009206F1"/>
    <w:rsid w:val="00921A36"/>
    <w:rsid w:val="00924690"/>
    <w:rsid w:val="0092578F"/>
    <w:rsid w:val="00944DAA"/>
    <w:rsid w:val="009628CB"/>
    <w:rsid w:val="00967106"/>
    <w:rsid w:val="00972F6B"/>
    <w:rsid w:val="00985CA4"/>
    <w:rsid w:val="00987B86"/>
    <w:rsid w:val="00990BC3"/>
    <w:rsid w:val="009919F9"/>
    <w:rsid w:val="009921C9"/>
    <w:rsid w:val="00993CC1"/>
    <w:rsid w:val="009A2AEC"/>
    <w:rsid w:val="009B3A6D"/>
    <w:rsid w:val="009B51D3"/>
    <w:rsid w:val="009C7013"/>
    <w:rsid w:val="009E205D"/>
    <w:rsid w:val="009F4F9A"/>
    <w:rsid w:val="00A00A90"/>
    <w:rsid w:val="00A00B76"/>
    <w:rsid w:val="00A04299"/>
    <w:rsid w:val="00A05441"/>
    <w:rsid w:val="00A0546F"/>
    <w:rsid w:val="00A05B18"/>
    <w:rsid w:val="00A13D1C"/>
    <w:rsid w:val="00A201BA"/>
    <w:rsid w:val="00A26F5F"/>
    <w:rsid w:val="00A348AE"/>
    <w:rsid w:val="00A44DA4"/>
    <w:rsid w:val="00A53074"/>
    <w:rsid w:val="00A5576B"/>
    <w:rsid w:val="00A77767"/>
    <w:rsid w:val="00A81C9F"/>
    <w:rsid w:val="00A840D0"/>
    <w:rsid w:val="00A866B0"/>
    <w:rsid w:val="00A978ED"/>
    <w:rsid w:val="00AA2F6F"/>
    <w:rsid w:val="00AA7F6B"/>
    <w:rsid w:val="00AB0457"/>
    <w:rsid w:val="00AB1B8A"/>
    <w:rsid w:val="00AB5B0B"/>
    <w:rsid w:val="00AC4694"/>
    <w:rsid w:val="00AC4BF1"/>
    <w:rsid w:val="00AC5F80"/>
    <w:rsid w:val="00AC718E"/>
    <w:rsid w:val="00AD2DFA"/>
    <w:rsid w:val="00AD3170"/>
    <w:rsid w:val="00AE723C"/>
    <w:rsid w:val="00AF3B05"/>
    <w:rsid w:val="00AF5FDE"/>
    <w:rsid w:val="00AF6607"/>
    <w:rsid w:val="00B10AC7"/>
    <w:rsid w:val="00B23F34"/>
    <w:rsid w:val="00B4203D"/>
    <w:rsid w:val="00B44B26"/>
    <w:rsid w:val="00B4581D"/>
    <w:rsid w:val="00B64AA7"/>
    <w:rsid w:val="00B74058"/>
    <w:rsid w:val="00B7703F"/>
    <w:rsid w:val="00B80CBB"/>
    <w:rsid w:val="00B83AF7"/>
    <w:rsid w:val="00B964A9"/>
    <w:rsid w:val="00B96597"/>
    <w:rsid w:val="00BB3B7D"/>
    <w:rsid w:val="00BC2018"/>
    <w:rsid w:val="00BD230A"/>
    <w:rsid w:val="00BD48AF"/>
    <w:rsid w:val="00BE20AE"/>
    <w:rsid w:val="00BE2A80"/>
    <w:rsid w:val="00BE50BF"/>
    <w:rsid w:val="00C03775"/>
    <w:rsid w:val="00C12413"/>
    <w:rsid w:val="00C21460"/>
    <w:rsid w:val="00C33A77"/>
    <w:rsid w:val="00C41748"/>
    <w:rsid w:val="00C4713B"/>
    <w:rsid w:val="00C60205"/>
    <w:rsid w:val="00C60E4C"/>
    <w:rsid w:val="00C614EF"/>
    <w:rsid w:val="00C67F0C"/>
    <w:rsid w:val="00C73450"/>
    <w:rsid w:val="00C843B8"/>
    <w:rsid w:val="00C8695C"/>
    <w:rsid w:val="00C87DEF"/>
    <w:rsid w:val="00C94636"/>
    <w:rsid w:val="00CA5215"/>
    <w:rsid w:val="00CB60BC"/>
    <w:rsid w:val="00CB6508"/>
    <w:rsid w:val="00CB6715"/>
    <w:rsid w:val="00CD0D1A"/>
    <w:rsid w:val="00CD61D2"/>
    <w:rsid w:val="00CE4A7D"/>
    <w:rsid w:val="00CE79B4"/>
    <w:rsid w:val="00CF0ED9"/>
    <w:rsid w:val="00CF521C"/>
    <w:rsid w:val="00D23F7D"/>
    <w:rsid w:val="00D529EE"/>
    <w:rsid w:val="00D56FD9"/>
    <w:rsid w:val="00D57BD7"/>
    <w:rsid w:val="00D7054B"/>
    <w:rsid w:val="00D71DB2"/>
    <w:rsid w:val="00D72B4D"/>
    <w:rsid w:val="00D73289"/>
    <w:rsid w:val="00D8339D"/>
    <w:rsid w:val="00D911C9"/>
    <w:rsid w:val="00D91DE2"/>
    <w:rsid w:val="00D95EA6"/>
    <w:rsid w:val="00DA5F9D"/>
    <w:rsid w:val="00DB0E98"/>
    <w:rsid w:val="00DB60EB"/>
    <w:rsid w:val="00DC2AF5"/>
    <w:rsid w:val="00DD4F34"/>
    <w:rsid w:val="00DF0D49"/>
    <w:rsid w:val="00DF6A4E"/>
    <w:rsid w:val="00E04FB3"/>
    <w:rsid w:val="00E269DF"/>
    <w:rsid w:val="00E41B9B"/>
    <w:rsid w:val="00E41C3F"/>
    <w:rsid w:val="00E45189"/>
    <w:rsid w:val="00E45A5D"/>
    <w:rsid w:val="00E45A83"/>
    <w:rsid w:val="00E52106"/>
    <w:rsid w:val="00E52261"/>
    <w:rsid w:val="00E60B56"/>
    <w:rsid w:val="00E616D6"/>
    <w:rsid w:val="00E61BF5"/>
    <w:rsid w:val="00E653AD"/>
    <w:rsid w:val="00E80F2B"/>
    <w:rsid w:val="00E84159"/>
    <w:rsid w:val="00E91BC6"/>
    <w:rsid w:val="00E95A38"/>
    <w:rsid w:val="00EA18E1"/>
    <w:rsid w:val="00EA5341"/>
    <w:rsid w:val="00EB1077"/>
    <w:rsid w:val="00EB1C76"/>
    <w:rsid w:val="00EB3B44"/>
    <w:rsid w:val="00EC2387"/>
    <w:rsid w:val="00EC743C"/>
    <w:rsid w:val="00ED2D19"/>
    <w:rsid w:val="00EE6BEF"/>
    <w:rsid w:val="00EE7F1B"/>
    <w:rsid w:val="00EF10D2"/>
    <w:rsid w:val="00EF5ED2"/>
    <w:rsid w:val="00EF728D"/>
    <w:rsid w:val="00F06596"/>
    <w:rsid w:val="00F06ED1"/>
    <w:rsid w:val="00F07BCB"/>
    <w:rsid w:val="00F16715"/>
    <w:rsid w:val="00F26481"/>
    <w:rsid w:val="00F432D9"/>
    <w:rsid w:val="00F52B78"/>
    <w:rsid w:val="00F56ABF"/>
    <w:rsid w:val="00F57073"/>
    <w:rsid w:val="00F572ED"/>
    <w:rsid w:val="00F605B5"/>
    <w:rsid w:val="00F7330F"/>
    <w:rsid w:val="00F82F4B"/>
    <w:rsid w:val="00F8324B"/>
    <w:rsid w:val="00F864B1"/>
    <w:rsid w:val="00F927F1"/>
    <w:rsid w:val="00F972CC"/>
    <w:rsid w:val="00F97415"/>
    <w:rsid w:val="00FA6F7B"/>
    <w:rsid w:val="00FC437F"/>
    <w:rsid w:val="00FD5A05"/>
    <w:rsid w:val="00FE5E6E"/>
    <w:rsid w:val="03DC172C"/>
    <w:rsid w:val="07301517"/>
    <w:rsid w:val="09D46E15"/>
    <w:rsid w:val="15F219C9"/>
    <w:rsid w:val="19FB7089"/>
    <w:rsid w:val="1B0D50BD"/>
    <w:rsid w:val="1BF473E4"/>
    <w:rsid w:val="221E172E"/>
    <w:rsid w:val="33C824BB"/>
    <w:rsid w:val="36B533C9"/>
    <w:rsid w:val="3A18647C"/>
    <w:rsid w:val="3A471F92"/>
    <w:rsid w:val="3B5C1D09"/>
    <w:rsid w:val="3E04489E"/>
    <w:rsid w:val="3F7B5365"/>
    <w:rsid w:val="3FAE6547"/>
    <w:rsid w:val="47362384"/>
    <w:rsid w:val="48816DF9"/>
    <w:rsid w:val="48A3012C"/>
    <w:rsid w:val="4BA97BAC"/>
    <w:rsid w:val="4BC2232B"/>
    <w:rsid w:val="4C470A0F"/>
    <w:rsid w:val="4CD951E1"/>
    <w:rsid w:val="4D8A4132"/>
    <w:rsid w:val="4ED51D11"/>
    <w:rsid w:val="50CE4B84"/>
    <w:rsid w:val="515C299F"/>
    <w:rsid w:val="563B6958"/>
    <w:rsid w:val="578E2D77"/>
    <w:rsid w:val="58CC6F12"/>
    <w:rsid w:val="59422A66"/>
    <w:rsid w:val="5BB33DB2"/>
    <w:rsid w:val="617D6071"/>
    <w:rsid w:val="63990166"/>
    <w:rsid w:val="6C6F314B"/>
    <w:rsid w:val="6D563356"/>
    <w:rsid w:val="721C32B2"/>
    <w:rsid w:val="745163DC"/>
    <w:rsid w:val="766A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qFormat="1" w:uiPriority="39" w:name="toc 1"/>
    <w:lsdException w:qFormat="1" w:uiPriority="39" w:name="toc 2"/>
    <w:lsdException w:qFormat="1" w:uiPriority="39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qFormat="1"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qFormat="1" w:uiPriority="99" w:name="index heading"/>
    <w:lsdException w:qFormat="1" w:uiPriority="35" w:name="caption"/>
    <w:lsdException w:qFormat="1" w:uiPriority="99" w:name="table of figures"/>
    <w:lsdException w:qFormat="1" w:uiPriority="99" w:name="envelope address"/>
    <w:lsdException w:qFormat="1"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qFormat="1" w:uiPriority="99" w:name="toa heading"/>
    <w:lsdException w:qFormat="1" w:uiPriority="99" w:name="List"/>
    <w:lsdException w:qFormat="1" w:uiPriority="99" w:name="List Bullet"/>
    <w:lsdException w:qFormat="1" w:uiPriority="99" w:name="List Number"/>
    <w:lsdException w:qFormat="1" w:uiPriority="99" w:name="List 2"/>
    <w:lsdException w:qFormat="1" w:uiPriority="99" w:name="List 3"/>
    <w:lsdException w:qFormat="1" w:uiPriority="99" w:name="List 4"/>
    <w:lsdException w:qFormat="1" w:uiPriority="99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qFormat="1" w:uiPriority="99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nhideWhenUsed="0" w:uiPriority="10" w:semiHidden="0" w:name="Title"/>
    <w:lsdException w:qFormat="1" w:uiPriority="99" w:name="Closing"/>
    <w:lsdException w:qFormat="1"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qFormat="1" w:uiPriority="99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nhideWhenUsed="0" w:uiPriority="11" w:semiHidden="0" w:name="Subtitle"/>
    <w:lsdException w:qFormat="1" w:uiPriority="99" w:name="Salutation"/>
    <w:lsdException w:qFormat="1" w:uiPriority="99" w:name="Date"/>
    <w:lsdException w:qFormat="1" w:uiPriority="99" w:name="Body Text First Indent"/>
    <w:lsdException w:qFormat="1" w:uiPriority="99" w:name="Body Text First Indent 2"/>
    <w:lsdException w:qFormat="1" w:uiPriority="99" w:name="Note Heading"/>
    <w:lsdException w:qFormat="1" w:uiPriority="99" w:name="Body Text 2"/>
    <w:lsdException w:qFormat="1" w:uiPriority="99" w:name="Body Text 3"/>
    <w:lsdException w:qFormat="1" w:uiPriority="99" w:name="Body Text Indent 2"/>
    <w:lsdException w:qFormat="1" w:uiPriority="99" w:name="Body Text Indent 3"/>
    <w:lsdException w:qFormat="1"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name="Plain Text"/>
    <w:lsdException w:qFormat="1" w:uiPriority="99" w:name="E-mail Signature"/>
    <w:lsdException w:qFormat="1" w:uiPriority="99" w:semiHidden="0" w:name="Normal (Web)"/>
    <w:lsdException w:uiPriority="99" w:name="HTML Acronym"/>
    <w:lsdException w:qFormat="1"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9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0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10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102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7">
    <w:name w:val="heading 5"/>
    <w:basedOn w:val="1"/>
    <w:next w:val="1"/>
    <w:link w:val="103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104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9">
    <w:name w:val="heading 7"/>
    <w:basedOn w:val="1"/>
    <w:next w:val="1"/>
    <w:link w:val="105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10">
    <w:name w:val="heading 8"/>
    <w:basedOn w:val="1"/>
    <w:next w:val="1"/>
    <w:link w:val="106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1">
    <w:name w:val="heading 9"/>
    <w:basedOn w:val="1"/>
    <w:next w:val="1"/>
    <w:link w:val="107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</w:rPr>
  </w:style>
  <w:style w:type="character" w:default="1" w:styleId="90">
    <w:name w:val="Default Paragraph Font"/>
    <w:semiHidden/>
    <w:unhideWhenUsed/>
    <w:qFormat/>
    <w:uiPriority w:val="1"/>
  </w:style>
  <w:style w:type="table" w:default="1" w:styleId="8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12"/>
    <w:semiHidden/>
    <w:unhideWhenUsed/>
    <w:qFormat/>
    <w:uiPriority w:val="9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eastAsia="宋体" w:cs="Courier New"/>
      <w:kern w:val="2"/>
      <w:sz w:val="24"/>
      <w:szCs w:val="24"/>
      <w:lang w:val="en-US" w:eastAsia="zh-CN" w:bidi="ar-SA"/>
    </w:rPr>
  </w:style>
  <w:style w:type="paragraph" w:styleId="12">
    <w:name w:val="List 3"/>
    <w:basedOn w:val="1"/>
    <w:semiHidden/>
    <w:unhideWhenUsed/>
    <w:qFormat/>
    <w:uiPriority w:val="99"/>
    <w:pPr>
      <w:ind w:left="100" w:leftChars="400" w:hanging="200" w:hangingChars="200"/>
      <w:contextualSpacing/>
    </w:pPr>
  </w:style>
  <w:style w:type="paragraph" w:styleId="13">
    <w:name w:val="toc 7"/>
    <w:basedOn w:val="1"/>
    <w:next w:val="1"/>
    <w:semiHidden/>
    <w:unhideWhenUsed/>
    <w:qFormat/>
    <w:uiPriority w:val="39"/>
    <w:pPr>
      <w:ind w:left="2520" w:leftChars="1200"/>
    </w:pPr>
  </w:style>
  <w:style w:type="paragraph" w:styleId="14">
    <w:name w:val="List Number 2"/>
    <w:basedOn w:val="1"/>
    <w:semiHidden/>
    <w:unhideWhenUsed/>
    <w:qFormat/>
    <w:uiPriority w:val="99"/>
    <w:pPr>
      <w:numPr>
        <w:ilvl w:val="0"/>
        <w:numId w:val="1"/>
      </w:numPr>
      <w:contextualSpacing/>
    </w:pPr>
  </w:style>
  <w:style w:type="paragraph" w:styleId="15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16">
    <w:name w:val="Note Heading"/>
    <w:basedOn w:val="1"/>
    <w:next w:val="1"/>
    <w:link w:val="136"/>
    <w:semiHidden/>
    <w:unhideWhenUsed/>
    <w:qFormat/>
    <w:uiPriority w:val="99"/>
    <w:pPr>
      <w:jc w:val="center"/>
    </w:pPr>
  </w:style>
  <w:style w:type="paragraph" w:styleId="17">
    <w:name w:val="List Bullet 4"/>
    <w:basedOn w:val="1"/>
    <w:semiHidden/>
    <w:unhideWhenUsed/>
    <w:qFormat/>
    <w:uiPriority w:val="99"/>
    <w:pPr>
      <w:numPr>
        <w:ilvl w:val="0"/>
        <w:numId w:val="2"/>
      </w:numPr>
      <w:contextualSpacing/>
    </w:pPr>
  </w:style>
  <w:style w:type="paragraph" w:styleId="18">
    <w:name w:val="index 8"/>
    <w:basedOn w:val="1"/>
    <w:next w:val="1"/>
    <w:semiHidden/>
    <w:unhideWhenUsed/>
    <w:qFormat/>
    <w:uiPriority w:val="99"/>
    <w:pPr>
      <w:ind w:left="1400" w:leftChars="1400"/>
    </w:pPr>
  </w:style>
  <w:style w:type="paragraph" w:styleId="19">
    <w:name w:val="E-mail Signature"/>
    <w:basedOn w:val="1"/>
    <w:link w:val="110"/>
    <w:semiHidden/>
    <w:unhideWhenUsed/>
    <w:qFormat/>
    <w:uiPriority w:val="99"/>
  </w:style>
  <w:style w:type="paragraph" w:styleId="20">
    <w:name w:val="List Number"/>
    <w:basedOn w:val="1"/>
    <w:semiHidden/>
    <w:unhideWhenUsed/>
    <w:qFormat/>
    <w:uiPriority w:val="99"/>
    <w:pPr>
      <w:numPr>
        <w:ilvl w:val="0"/>
        <w:numId w:val="3"/>
      </w:numPr>
      <w:contextualSpacing/>
    </w:pPr>
  </w:style>
  <w:style w:type="paragraph" w:styleId="21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22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23">
    <w:name w:val="index 5"/>
    <w:basedOn w:val="1"/>
    <w:next w:val="1"/>
    <w:semiHidden/>
    <w:unhideWhenUsed/>
    <w:qFormat/>
    <w:uiPriority w:val="99"/>
    <w:pPr>
      <w:ind w:left="800" w:leftChars="800"/>
    </w:pPr>
  </w:style>
  <w:style w:type="paragraph" w:styleId="24">
    <w:name w:val="List Bullet"/>
    <w:basedOn w:val="1"/>
    <w:semiHidden/>
    <w:unhideWhenUsed/>
    <w:qFormat/>
    <w:uiPriority w:val="99"/>
    <w:pPr>
      <w:numPr>
        <w:ilvl w:val="0"/>
        <w:numId w:val="4"/>
      </w:numPr>
      <w:contextualSpacing/>
    </w:pPr>
  </w:style>
  <w:style w:type="paragraph" w:styleId="25">
    <w:name w:val="envelope address"/>
    <w:basedOn w:val="1"/>
    <w:semiHidden/>
    <w:unhideWhenUsed/>
    <w:qFormat/>
    <w:uiPriority w:val="99"/>
    <w:pPr>
      <w:framePr w:w="7920" w:h="1980" w:hRule="exact" w:hSpace="180" w:wrap="around" w:vAnchor="margin" w:hAnchor="page" w:xAlign="center" w:yAlign="bottom"/>
      <w:snapToGrid w:val="0"/>
      <w:ind w:left="100" w:leftChars="1400"/>
    </w:pPr>
    <w:rPr>
      <w:rFonts w:asciiTheme="majorHAnsi" w:hAnsiTheme="majorHAnsi" w:eastAsiaTheme="majorEastAsia" w:cstheme="majorBidi"/>
      <w:sz w:val="24"/>
      <w:szCs w:val="24"/>
    </w:rPr>
  </w:style>
  <w:style w:type="paragraph" w:styleId="26">
    <w:name w:val="Document Map"/>
    <w:basedOn w:val="1"/>
    <w:link w:val="123"/>
    <w:semiHidden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27">
    <w:name w:val="toa heading"/>
    <w:basedOn w:val="1"/>
    <w:next w:val="1"/>
    <w:semiHidden/>
    <w:unhideWhenUsed/>
    <w:qFormat/>
    <w:uiPriority w:val="99"/>
    <w:pPr>
      <w:spacing w:before="120"/>
    </w:pPr>
    <w:rPr>
      <w:rFonts w:asciiTheme="majorHAnsi" w:hAnsiTheme="majorHAnsi" w:cstheme="majorBidi"/>
      <w:sz w:val="24"/>
      <w:szCs w:val="24"/>
    </w:rPr>
  </w:style>
  <w:style w:type="paragraph" w:styleId="28">
    <w:name w:val="annotation text"/>
    <w:basedOn w:val="1"/>
    <w:link w:val="118"/>
    <w:semiHidden/>
    <w:unhideWhenUsed/>
    <w:qFormat/>
    <w:uiPriority w:val="99"/>
    <w:pPr>
      <w:jc w:val="left"/>
    </w:pPr>
  </w:style>
  <w:style w:type="paragraph" w:styleId="29">
    <w:name w:val="index 6"/>
    <w:basedOn w:val="1"/>
    <w:next w:val="1"/>
    <w:semiHidden/>
    <w:unhideWhenUsed/>
    <w:qFormat/>
    <w:uiPriority w:val="99"/>
    <w:pPr>
      <w:ind w:left="1000" w:leftChars="1000"/>
    </w:pPr>
  </w:style>
  <w:style w:type="paragraph" w:styleId="30">
    <w:name w:val="Salutation"/>
    <w:basedOn w:val="1"/>
    <w:next w:val="1"/>
    <w:link w:val="108"/>
    <w:semiHidden/>
    <w:unhideWhenUsed/>
    <w:qFormat/>
    <w:uiPriority w:val="99"/>
  </w:style>
  <w:style w:type="paragraph" w:styleId="31">
    <w:name w:val="Body Text 3"/>
    <w:basedOn w:val="1"/>
    <w:link w:val="133"/>
    <w:semiHidden/>
    <w:unhideWhenUsed/>
    <w:qFormat/>
    <w:uiPriority w:val="99"/>
    <w:pPr>
      <w:spacing w:after="120"/>
    </w:pPr>
    <w:rPr>
      <w:sz w:val="16"/>
      <w:szCs w:val="16"/>
    </w:rPr>
  </w:style>
  <w:style w:type="paragraph" w:styleId="32">
    <w:name w:val="Closing"/>
    <w:basedOn w:val="1"/>
    <w:link w:val="114"/>
    <w:semiHidden/>
    <w:unhideWhenUsed/>
    <w:qFormat/>
    <w:uiPriority w:val="99"/>
    <w:pPr>
      <w:ind w:left="100" w:leftChars="2100"/>
    </w:pPr>
  </w:style>
  <w:style w:type="paragraph" w:styleId="33">
    <w:name w:val="List Bullet 3"/>
    <w:basedOn w:val="1"/>
    <w:semiHidden/>
    <w:unhideWhenUsed/>
    <w:qFormat/>
    <w:uiPriority w:val="99"/>
    <w:pPr>
      <w:numPr>
        <w:ilvl w:val="0"/>
        <w:numId w:val="5"/>
      </w:numPr>
      <w:contextualSpacing/>
    </w:pPr>
  </w:style>
  <w:style w:type="paragraph" w:styleId="34">
    <w:name w:val="Body Text"/>
    <w:basedOn w:val="1"/>
    <w:link w:val="128"/>
    <w:semiHidden/>
    <w:unhideWhenUsed/>
    <w:qFormat/>
    <w:uiPriority w:val="99"/>
    <w:pPr>
      <w:spacing w:after="120"/>
    </w:pPr>
  </w:style>
  <w:style w:type="paragraph" w:styleId="35">
    <w:name w:val="Body Text Indent"/>
    <w:basedOn w:val="1"/>
    <w:link w:val="130"/>
    <w:semiHidden/>
    <w:unhideWhenUsed/>
    <w:qFormat/>
    <w:uiPriority w:val="99"/>
    <w:pPr>
      <w:spacing w:after="120"/>
      <w:ind w:left="420" w:leftChars="200"/>
    </w:pPr>
  </w:style>
  <w:style w:type="paragraph" w:styleId="36">
    <w:name w:val="List Number 3"/>
    <w:basedOn w:val="1"/>
    <w:semiHidden/>
    <w:unhideWhenUsed/>
    <w:qFormat/>
    <w:uiPriority w:val="99"/>
    <w:pPr>
      <w:numPr>
        <w:ilvl w:val="0"/>
        <w:numId w:val="6"/>
      </w:numPr>
      <w:contextualSpacing/>
    </w:pPr>
  </w:style>
  <w:style w:type="paragraph" w:styleId="37">
    <w:name w:val="List 2"/>
    <w:basedOn w:val="1"/>
    <w:semiHidden/>
    <w:unhideWhenUsed/>
    <w:qFormat/>
    <w:uiPriority w:val="99"/>
    <w:pPr>
      <w:ind w:left="100" w:leftChars="200" w:hanging="200" w:hangingChars="200"/>
      <w:contextualSpacing/>
    </w:pPr>
  </w:style>
  <w:style w:type="paragraph" w:styleId="38">
    <w:name w:val="List Continue"/>
    <w:basedOn w:val="1"/>
    <w:semiHidden/>
    <w:unhideWhenUsed/>
    <w:qFormat/>
    <w:uiPriority w:val="99"/>
    <w:pPr>
      <w:spacing w:after="120"/>
      <w:ind w:left="420" w:leftChars="200"/>
      <w:contextualSpacing/>
    </w:pPr>
  </w:style>
  <w:style w:type="paragraph" w:styleId="39">
    <w:name w:val="Block Text"/>
    <w:basedOn w:val="1"/>
    <w:semiHidden/>
    <w:unhideWhenUsed/>
    <w:qFormat/>
    <w:uiPriority w:val="99"/>
    <w:pPr>
      <w:spacing w:after="120"/>
      <w:ind w:left="1440" w:leftChars="700" w:right="1440" w:rightChars="700"/>
    </w:pPr>
  </w:style>
  <w:style w:type="paragraph" w:styleId="40">
    <w:name w:val="List Bullet 2"/>
    <w:basedOn w:val="1"/>
    <w:semiHidden/>
    <w:unhideWhenUsed/>
    <w:qFormat/>
    <w:uiPriority w:val="99"/>
    <w:pPr>
      <w:numPr>
        <w:ilvl w:val="0"/>
        <w:numId w:val="7"/>
      </w:numPr>
      <w:contextualSpacing/>
    </w:pPr>
  </w:style>
  <w:style w:type="paragraph" w:styleId="41">
    <w:name w:val="HTML Address"/>
    <w:basedOn w:val="1"/>
    <w:link w:val="95"/>
    <w:semiHidden/>
    <w:unhideWhenUsed/>
    <w:qFormat/>
    <w:uiPriority w:val="99"/>
    <w:rPr>
      <w:i/>
      <w:iCs/>
    </w:rPr>
  </w:style>
  <w:style w:type="paragraph" w:styleId="42">
    <w:name w:val="index 4"/>
    <w:basedOn w:val="1"/>
    <w:next w:val="1"/>
    <w:semiHidden/>
    <w:unhideWhenUsed/>
    <w:qFormat/>
    <w:uiPriority w:val="99"/>
    <w:pPr>
      <w:ind w:left="600" w:leftChars="600"/>
    </w:pPr>
  </w:style>
  <w:style w:type="paragraph" w:styleId="43">
    <w:name w:val="toc 5"/>
    <w:basedOn w:val="1"/>
    <w:next w:val="1"/>
    <w:semiHidden/>
    <w:unhideWhenUsed/>
    <w:qFormat/>
    <w:uiPriority w:val="39"/>
    <w:pPr>
      <w:ind w:left="1680" w:leftChars="800"/>
    </w:pPr>
  </w:style>
  <w:style w:type="paragraph" w:styleId="44">
    <w:name w:val="toc 3"/>
    <w:basedOn w:val="1"/>
    <w:next w:val="1"/>
    <w:semiHidden/>
    <w:unhideWhenUsed/>
    <w:qFormat/>
    <w:uiPriority w:val="39"/>
    <w:pPr>
      <w:ind w:left="840" w:leftChars="400"/>
    </w:pPr>
  </w:style>
  <w:style w:type="paragraph" w:styleId="45">
    <w:name w:val="Plain Text"/>
    <w:basedOn w:val="1"/>
    <w:link w:val="109"/>
    <w:semiHidden/>
    <w:unhideWhenUsed/>
    <w:qFormat/>
    <w:uiPriority w:val="99"/>
    <w:rPr>
      <w:rFonts w:ascii="宋体" w:hAnsi="Courier New" w:cs="Courier New"/>
    </w:rPr>
  </w:style>
  <w:style w:type="paragraph" w:styleId="46">
    <w:name w:val="List Bullet 5"/>
    <w:basedOn w:val="1"/>
    <w:semiHidden/>
    <w:unhideWhenUsed/>
    <w:qFormat/>
    <w:uiPriority w:val="99"/>
    <w:pPr>
      <w:numPr>
        <w:ilvl w:val="0"/>
        <w:numId w:val="8"/>
      </w:numPr>
      <w:contextualSpacing/>
    </w:pPr>
  </w:style>
  <w:style w:type="paragraph" w:styleId="47">
    <w:name w:val="List Number 4"/>
    <w:basedOn w:val="1"/>
    <w:semiHidden/>
    <w:unhideWhenUsed/>
    <w:qFormat/>
    <w:uiPriority w:val="99"/>
    <w:pPr>
      <w:numPr>
        <w:ilvl w:val="0"/>
        <w:numId w:val="9"/>
      </w:numPr>
      <w:contextualSpacing/>
    </w:pPr>
  </w:style>
  <w:style w:type="paragraph" w:styleId="48">
    <w:name w:val="toc 8"/>
    <w:basedOn w:val="1"/>
    <w:next w:val="1"/>
    <w:semiHidden/>
    <w:unhideWhenUsed/>
    <w:qFormat/>
    <w:uiPriority w:val="39"/>
    <w:pPr>
      <w:ind w:left="2940" w:leftChars="1400"/>
    </w:pPr>
  </w:style>
  <w:style w:type="paragraph" w:styleId="49">
    <w:name w:val="index 3"/>
    <w:basedOn w:val="1"/>
    <w:next w:val="1"/>
    <w:semiHidden/>
    <w:unhideWhenUsed/>
    <w:qFormat/>
    <w:uiPriority w:val="99"/>
    <w:pPr>
      <w:ind w:left="400" w:leftChars="400"/>
    </w:pPr>
  </w:style>
  <w:style w:type="paragraph" w:styleId="50">
    <w:name w:val="Date"/>
    <w:basedOn w:val="1"/>
    <w:next w:val="1"/>
    <w:link w:val="94"/>
    <w:semiHidden/>
    <w:unhideWhenUsed/>
    <w:qFormat/>
    <w:uiPriority w:val="99"/>
    <w:pPr>
      <w:ind w:left="100" w:leftChars="2500"/>
    </w:pPr>
  </w:style>
  <w:style w:type="paragraph" w:styleId="51">
    <w:name w:val="Body Text Indent 2"/>
    <w:basedOn w:val="1"/>
    <w:link w:val="134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52">
    <w:name w:val="endnote text"/>
    <w:basedOn w:val="1"/>
    <w:link w:val="122"/>
    <w:semiHidden/>
    <w:unhideWhenUsed/>
    <w:qFormat/>
    <w:uiPriority w:val="99"/>
    <w:pPr>
      <w:snapToGrid w:val="0"/>
      <w:jc w:val="left"/>
    </w:pPr>
  </w:style>
  <w:style w:type="paragraph" w:styleId="53">
    <w:name w:val="List Continue 5"/>
    <w:basedOn w:val="1"/>
    <w:semiHidden/>
    <w:unhideWhenUsed/>
    <w:qFormat/>
    <w:uiPriority w:val="99"/>
    <w:pPr>
      <w:spacing w:after="120"/>
      <w:ind w:left="2100" w:leftChars="1000"/>
      <w:contextualSpacing/>
    </w:pPr>
  </w:style>
  <w:style w:type="paragraph" w:styleId="54">
    <w:name w:val="Balloon Text"/>
    <w:basedOn w:val="1"/>
    <w:link w:val="117"/>
    <w:semiHidden/>
    <w:unhideWhenUsed/>
    <w:qFormat/>
    <w:uiPriority w:val="99"/>
    <w:rPr>
      <w:sz w:val="18"/>
      <w:szCs w:val="18"/>
    </w:rPr>
  </w:style>
  <w:style w:type="paragraph" w:styleId="5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6">
    <w:name w:val="envelope return"/>
    <w:basedOn w:val="1"/>
    <w:semiHidden/>
    <w:unhideWhenUsed/>
    <w:qFormat/>
    <w:uiPriority w:val="99"/>
    <w:pPr>
      <w:snapToGrid w:val="0"/>
    </w:pPr>
    <w:rPr>
      <w:rFonts w:asciiTheme="majorHAnsi" w:hAnsiTheme="majorHAnsi" w:eastAsiaTheme="majorEastAsia" w:cstheme="majorBidi"/>
    </w:rPr>
  </w:style>
  <w:style w:type="paragraph" w:styleId="5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8">
    <w:name w:val="Signature"/>
    <w:basedOn w:val="1"/>
    <w:link w:val="120"/>
    <w:semiHidden/>
    <w:unhideWhenUsed/>
    <w:qFormat/>
    <w:uiPriority w:val="99"/>
    <w:pPr>
      <w:ind w:left="100" w:leftChars="2100"/>
    </w:pPr>
  </w:style>
  <w:style w:type="paragraph" w:styleId="59">
    <w:name w:val="toc 1"/>
    <w:basedOn w:val="1"/>
    <w:next w:val="1"/>
    <w:semiHidden/>
    <w:unhideWhenUsed/>
    <w:qFormat/>
    <w:uiPriority w:val="39"/>
  </w:style>
  <w:style w:type="paragraph" w:styleId="60">
    <w:name w:val="List Continue 4"/>
    <w:basedOn w:val="1"/>
    <w:semiHidden/>
    <w:unhideWhenUsed/>
    <w:qFormat/>
    <w:uiPriority w:val="99"/>
    <w:pPr>
      <w:spacing w:after="120"/>
      <w:ind w:left="1680" w:leftChars="800"/>
      <w:contextualSpacing/>
    </w:pPr>
  </w:style>
  <w:style w:type="paragraph" w:styleId="61">
    <w:name w:val="toc 4"/>
    <w:basedOn w:val="1"/>
    <w:next w:val="1"/>
    <w:semiHidden/>
    <w:unhideWhenUsed/>
    <w:qFormat/>
    <w:uiPriority w:val="39"/>
    <w:pPr>
      <w:ind w:left="1260" w:leftChars="600"/>
    </w:pPr>
  </w:style>
  <w:style w:type="paragraph" w:styleId="62">
    <w:name w:val="index heading"/>
    <w:basedOn w:val="1"/>
    <w:next w:val="63"/>
    <w:semiHidden/>
    <w:unhideWhenUsed/>
    <w:qFormat/>
    <w:uiPriority w:val="99"/>
    <w:rPr>
      <w:rFonts w:asciiTheme="majorHAnsi" w:hAnsiTheme="majorHAnsi" w:eastAsiaTheme="majorEastAsia" w:cstheme="majorBidi"/>
      <w:b/>
      <w:bCs/>
    </w:rPr>
  </w:style>
  <w:style w:type="paragraph" w:styleId="63">
    <w:name w:val="index 1"/>
    <w:basedOn w:val="1"/>
    <w:next w:val="1"/>
    <w:semiHidden/>
    <w:unhideWhenUsed/>
    <w:qFormat/>
    <w:uiPriority w:val="99"/>
  </w:style>
  <w:style w:type="paragraph" w:styleId="64">
    <w:name w:val="Subtitle"/>
    <w:basedOn w:val="1"/>
    <w:next w:val="1"/>
    <w:link w:val="111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65">
    <w:name w:val="List Number 5"/>
    <w:basedOn w:val="1"/>
    <w:semiHidden/>
    <w:unhideWhenUsed/>
    <w:qFormat/>
    <w:uiPriority w:val="99"/>
    <w:pPr>
      <w:numPr>
        <w:ilvl w:val="0"/>
        <w:numId w:val="10"/>
      </w:numPr>
      <w:contextualSpacing/>
    </w:pPr>
  </w:style>
  <w:style w:type="paragraph" w:styleId="66">
    <w:name w:val="List"/>
    <w:basedOn w:val="1"/>
    <w:semiHidden/>
    <w:unhideWhenUsed/>
    <w:qFormat/>
    <w:uiPriority w:val="99"/>
    <w:pPr>
      <w:ind w:left="200" w:hanging="200" w:hangingChars="200"/>
      <w:contextualSpacing/>
    </w:pPr>
  </w:style>
  <w:style w:type="paragraph" w:styleId="67">
    <w:name w:val="footnote text"/>
    <w:basedOn w:val="1"/>
    <w:link w:val="113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68">
    <w:name w:val="toc 6"/>
    <w:basedOn w:val="1"/>
    <w:next w:val="1"/>
    <w:semiHidden/>
    <w:unhideWhenUsed/>
    <w:qFormat/>
    <w:uiPriority w:val="39"/>
    <w:pPr>
      <w:ind w:left="2100" w:leftChars="1000"/>
    </w:pPr>
  </w:style>
  <w:style w:type="paragraph" w:styleId="69">
    <w:name w:val="List 5"/>
    <w:basedOn w:val="1"/>
    <w:semiHidden/>
    <w:unhideWhenUsed/>
    <w:qFormat/>
    <w:uiPriority w:val="99"/>
    <w:pPr>
      <w:ind w:left="100" w:leftChars="800" w:hanging="200" w:hangingChars="200"/>
      <w:contextualSpacing/>
    </w:pPr>
  </w:style>
  <w:style w:type="paragraph" w:styleId="70">
    <w:name w:val="Body Text Indent 3"/>
    <w:basedOn w:val="1"/>
    <w:link w:val="135"/>
    <w:semiHidden/>
    <w:unhideWhenUsed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71">
    <w:name w:val="index 7"/>
    <w:basedOn w:val="1"/>
    <w:next w:val="1"/>
    <w:semiHidden/>
    <w:unhideWhenUsed/>
    <w:qFormat/>
    <w:uiPriority w:val="99"/>
    <w:pPr>
      <w:ind w:left="1200" w:leftChars="1200"/>
    </w:pPr>
  </w:style>
  <w:style w:type="paragraph" w:styleId="72">
    <w:name w:val="index 9"/>
    <w:basedOn w:val="1"/>
    <w:next w:val="1"/>
    <w:semiHidden/>
    <w:unhideWhenUsed/>
    <w:qFormat/>
    <w:uiPriority w:val="99"/>
    <w:pPr>
      <w:ind w:left="1600" w:leftChars="1600"/>
    </w:pPr>
  </w:style>
  <w:style w:type="paragraph" w:styleId="73">
    <w:name w:val="table of figures"/>
    <w:basedOn w:val="1"/>
    <w:next w:val="1"/>
    <w:semiHidden/>
    <w:unhideWhenUsed/>
    <w:qFormat/>
    <w:uiPriority w:val="99"/>
    <w:pPr>
      <w:ind w:left="200" w:leftChars="200" w:hanging="200" w:hangingChars="200"/>
    </w:pPr>
  </w:style>
  <w:style w:type="paragraph" w:styleId="74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75">
    <w:name w:val="toc 9"/>
    <w:basedOn w:val="1"/>
    <w:next w:val="1"/>
    <w:semiHidden/>
    <w:unhideWhenUsed/>
    <w:qFormat/>
    <w:uiPriority w:val="39"/>
    <w:pPr>
      <w:ind w:left="3360" w:leftChars="1600"/>
    </w:pPr>
  </w:style>
  <w:style w:type="paragraph" w:styleId="76">
    <w:name w:val="Body Text 2"/>
    <w:basedOn w:val="1"/>
    <w:link w:val="132"/>
    <w:semiHidden/>
    <w:unhideWhenUsed/>
    <w:qFormat/>
    <w:uiPriority w:val="99"/>
    <w:pPr>
      <w:spacing w:after="120" w:line="480" w:lineRule="auto"/>
    </w:pPr>
  </w:style>
  <w:style w:type="paragraph" w:styleId="77">
    <w:name w:val="List 4"/>
    <w:basedOn w:val="1"/>
    <w:semiHidden/>
    <w:unhideWhenUsed/>
    <w:qFormat/>
    <w:uiPriority w:val="99"/>
    <w:pPr>
      <w:ind w:left="100" w:leftChars="600" w:hanging="200" w:hangingChars="200"/>
      <w:contextualSpacing/>
    </w:pPr>
  </w:style>
  <w:style w:type="paragraph" w:styleId="78">
    <w:name w:val="List Continue 2"/>
    <w:basedOn w:val="1"/>
    <w:semiHidden/>
    <w:unhideWhenUsed/>
    <w:qFormat/>
    <w:uiPriority w:val="99"/>
    <w:pPr>
      <w:spacing w:after="120"/>
      <w:ind w:left="840" w:leftChars="400"/>
      <w:contextualSpacing/>
    </w:pPr>
  </w:style>
  <w:style w:type="paragraph" w:styleId="79">
    <w:name w:val="Message Header"/>
    <w:basedOn w:val="1"/>
    <w:link w:val="125"/>
    <w:semiHidden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Theme="majorHAnsi" w:hAnsiTheme="majorHAnsi" w:eastAsiaTheme="majorEastAsia" w:cstheme="majorBidi"/>
      <w:sz w:val="24"/>
      <w:szCs w:val="24"/>
    </w:rPr>
  </w:style>
  <w:style w:type="paragraph" w:styleId="80">
    <w:name w:val="HTML Preformatted"/>
    <w:basedOn w:val="1"/>
    <w:link w:val="96"/>
    <w:semiHidden/>
    <w:unhideWhenUsed/>
    <w:qFormat/>
    <w:uiPriority w:val="99"/>
    <w:rPr>
      <w:rFonts w:ascii="Courier New" w:hAnsi="Courier New" w:cs="Courier New"/>
      <w:sz w:val="20"/>
      <w:szCs w:val="20"/>
    </w:rPr>
  </w:style>
  <w:style w:type="paragraph" w:styleId="8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2">
    <w:name w:val="List Continue 3"/>
    <w:basedOn w:val="1"/>
    <w:semiHidden/>
    <w:unhideWhenUsed/>
    <w:qFormat/>
    <w:uiPriority w:val="99"/>
    <w:pPr>
      <w:spacing w:after="120"/>
      <w:ind w:left="1260" w:leftChars="600"/>
      <w:contextualSpacing/>
    </w:pPr>
  </w:style>
  <w:style w:type="paragraph" w:styleId="83">
    <w:name w:val="index 2"/>
    <w:basedOn w:val="1"/>
    <w:next w:val="1"/>
    <w:semiHidden/>
    <w:unhideWhenUsed/>
    <w:qFormat/>
    <w:uiPriority w:val="99"/>
    <w:pPr>
      <w:ind w:left="200" w:leftChars="200"/>
    </w:pPr>
  </w:style>
  <w:style w:type="paragraph" w:styleId="84">
    <w:name w:val="Title"/>
    <w:basedOn w:val="1"/>
    <w:next w:val="1"/>
    <w:link w:val="99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85">
    <w:name w:val="annotation subject"/>
    <w:basedOn w:val="28"/>
    <w:next w:val="28"/>
    <w:link w:val="119"/>
    <w:semiHidden/>
    <w:unhideWhenUsed/>
    <w:qFormat/>
    <w:uiPriority w:val="99"/>
    <w:rPr>
      <w:b/>
      <w:bCs/>
    </w:rPr>
  </w:style>
  <w:style w:type="paragraph" w:styleId="86">
    <w:name w:val="Body Text First Indent"/>
    <w:basedOn w:val="34"/>
    <w:link w:val="129"/>
    <w:semiHidden/>
    <w:unhideWhenUsed/>
    <w:qFormat/>
    <w:uiPriority w:val="99"/>
    <w:pPr>
      <w:ind w:firstLine="420" w:firstLineChars="100"/>
    </w:pPr>
  </w:style>
  <w:style w:type="paragraph" w:styleId="87">
    <w:name w:val="Body Text First Indent 2"/>
    <w:basedOn w:val="35"/>
    <w:link w:val="131"/>
    <w:semiHidden/>
    <w:unhideWhenUsed/>
    <w:qFormat/>
    <w:uiPriority w:val="99"/>
    <w:pPr>
      <w:ind w:firstLine="420" w:firstLineChars="200"/>
    </w:pPr>
  </w:style>
  <w:style w:type="table" w:styleId="89">
    <w:name w:val="Table Grid"/>
    <w:basedOn w:val="8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1">
    <w:name w:val="Hyperlink"/>
    <w:basedOn w:val="9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2">
    <w:name w:val="列出段落1"/>
    <w:basedOn w:val="1"/>
    <w:qFormat/>
    <w:uiPriority w:val="0"/>
    <w:pPr>
      <w:ind w:firstLine="420" w:firstLineChars="200"/>
    </w:pPr>
  </w:style>
  <w:style w:type="paragraph" w:styleId="93">
    <w:name w:val="List Paragraph"/>
    <w:basedOn w:val="1"/>
    <w:qFormat/>
    <w:uiPriority w:val="99"/>
    <w:pPr>
      <w:ind w:firstLine="420" w:firstLineChars="200"/>
    </w:pPr>
  </w:style>
  <w:style w:type="character" w:customStyle="1" w:styleId="94">
    <w:name w:val="日期 Char"/>
    <w:basedOn w:val="90"/>
    <w:link w:val="50"/>
    <w:semiHidden/>
    <w:qFormat/>
    <w:uiPriority w:val="99"/>
    <w:rPr>
      <w:rFonts w:ascii="Calibri" w:hAnsi="Calibri"/>
      <w:kern w:val="2"/>
      <w:sz w:val="21"/>
      <w:szCs w:val="21"/>
    </w:rPr>
  </w:style>
  <w:style w:type="character" w:customStyle="1" w:styleId="95">
    <w:name w:val="HTML 地址 Char"/>
    <w:basedOn w:val="90"/>
    <w:link w:val="41"/>
    <w:semiHidden/>
    <w:qFormat/>
    <w:uiPriority w:val="99"/>
    <w:rPr>
      <w:rFonts w:ascii="Calibri" w:hAnsi="Calibri"/>
      <w:i/>
      <w:iCs/>
      <w:kern w:val="2"/>
      <w:sz w:val="21"/>
      <w:szCs w:val="21"/>
    </w:rPr>
  </w:style>
  <w:style w:type="character" w:customStyle="1" w:styleId="96">
    <w:name w:val="HTML 预设格式 Char"/>
    <w:basedOn w:val="90"/>
    <w:link w:val="80"/>
    <w:semiHidden/>
    <w:qFormat/>
    <w:uiPriority w:val="99"/>
    <w:rPr>
      <w:rFonts w:ascii="Courier New" w:hAnsi="Courier New" w:cs="Courier New"/>
      <w:kern w:val="2"/>
    </w:rPr>
  </w:style>
  <w:style w:type="character" w:customStyle="1" w:styleId="97">
    <w:name w:val="标题 1 Char"/>
    <w:basedOn w:val="90"/>
    <w:link w:val="3"/>
    <w:qFormat/>
    <w:uiPriority w:val="9"/>
    <w:rPr>
      <w:rFonts w:ascii="Calibri" w:hAnsi="Calibri"/>
      <w:b/>
      <w:bCs/>
      <w:kern w:val="44"/>
      <w:sz w:val="44"/>
      <w:szCs w:val="44"/>
    </w:rPr>
  </w:style>
  <w:style w:type="paragraph" w:customStyle="1" w:styleId="98">
    <w:name w:val="TOC 标题1"/>
    <w:basedOn w:val="3"/>
    <w:next w:val="1"/>
    <w:semiHidden/>
    <w:unhideWhenUsed/>
    <w:qFormat/>
    <w:uiPriority w:val="39"/>
    <w:pPr>
      <w:outlineLvl w:val="9"/>
    </w:pPr>
  </w:style>
  <w:style w:type="character" w:customStyle="1" w:styleId="99">
    <w:name w:val="标题 Char"/>
    <w:basedOn w:val="90"/>
    <w:link w:val="84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00">
    <w:name w:val="标题 2 Char"/>
    <w:basedOn w:val="90"/>
    <w:link w:val="4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01">
    <w:name w:val="标题 3 Char"/>
    <w:basedOn w:val="90"/>
    <w:link w:val="5"/>
    <w:semiHidden/>
    <w:qFormat/>
    <w:uiPriority w:val="9"/>
    <w:rPr>
      <w:rFonts w:ascii="Calibri" w:hAnsi="Calibri"/>
      <w:b/>
      <w:bCs/>
      <w:kern w:val="2"/>
      <w:sz w:val="32"/>
      <w:szCs w:val="32"/>
    </w:rPr>
  </w:style>
  <w:style w:type="character" w:customStyle="1" w:styleId="102">
    <w:name w:val="标题 4 Char"/>
    <w:basedOn w:val="90"/>
    <w:link w:val="6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103">
    <w:name w:val="标题 5 Char"/>
    <w:basedOn w:val="90"/>
    <w:link w:val="7"/>
    <w:semiHidden/>
    <w:qFormat/>
    <w:uiPriority w:val="9"/>
    <w:rPr>
      <w:rFonts w:ascii="Calibri" w:hAnsi="Calibri"/>
      <w:b/>
      <w:bCs/>
      <w:kern w:val="2"/>
      <w:sz w:val="28"/>
      <w:szCs w:val="28"/>
    </w:rPr>
  </w:style>
  <w:style w:type="character" w:customStyle="1" w:styleId="104">
    <w:name w:val="标题 6 Char"/>
    <w:basedOn w:val="90"/>
    <w:link w:val="8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105">
    <w:name w:val="标题 7 Char"/>
    <w:basedOn w:val="90"/>
    <w:link w:val="9"/>
    <w:semiHidden/>
    <w:qFormat/>
    <w:uiPriority w:val="9"/>
    <w:rPr>
      <w:rFonts w:ascii="Calibri" w:hAnsi="Calibri"/>
      <w:b/>
      <w:bCs/>
      <w:kern w:val="2"/>
      <w:sz w:val="24"/>
      <w:szCs w:val="24"/>
    </w:rPr>
  </w:style>
  <w:style w:type="character" w:customStyle="1" w:styleId="106">
    <w:name w:val="标题 8 Char"/>
    <w:basedOn w:val="90"/>
    <w:link w:val="10"/>
    <w:semiHidden/>
    <w:qFormat/>
    <w:uiPriority w:val="9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107">
    <w:name w:val="标题 9 Char"/>
    <w:basedOn w:val="90"/>
    <w:link w:val="11"/>
    <w:semiHidden/>
    <w:qFormat/>
    <w:uiPriority w:val="9"/>
    <w:rPr>
      <w:rFonts w:asciiTheme="majorHAnsi" w:hAnsiTheme="majorHAnsi" w:eastAsiaTheme="majorEastAsia" w:cstheme="majorBidi"/>
      <w:kern w:val="2"/>
      <w:sz w:val="21"/>
      <w:szCs w:val="21"/>
    </w:rPr>
  </w:style>
  <w:style w:type="character" w:customStyle="1" w:styleId="108">
    <w:name w:val="称呼 Char"/>
    <w:basedOn w:val="90"/>
    <w:link w:val="30"/>
    <w:semiHidden/>
    <w:qFormat/>
    <w:uiPriority w:val="99"/>
    <w:rPr>
      <w:rFonts w:ascii="Calibri" w:hAnsi="Calibri"/>
      <w:kern w:val="2"/>
      <w:sz w:val="21"/>
      <w:szCs w:val="21"/>
    </w:rPr>
  </w:style>
  <w:style w:type="character" w:customStyle="1" w:styleId="109">
    <w:name w:val="纯文本 Char"/>
    <w:basedOn w:val="90"/>
    <w:link w:val="45"/>
    <w:semiHidden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110">
    <w:name w:val="电子邮件签名 Char"/>
    <w:basedOn w:val="90"/>
    <w:link w:val="19"/>
    <w:semiHidden/>
    <w:qFormat/>
    <w:uiPriority w:val="99"/>
    <w:rPr>
      <w:rFonts w:ascii="Calibri" w:hAnsi="Calibri"/>
      <w:kern w:val="2"/>
      <w:sz w:val="21"/>
      <w:szCs w:val="21"/>
    </w:rPr>
  </w:style>
  <w:style w:type="character" w:customStyle="1" w:styleId="111">
    <w:name w:val="副标题 Char"/>
    <w:basedOn w:val="90"/>
    <w:link w:val="64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12">
    <w:name w:val="宏文本 Char"/>
    <w:basedOn w:val="90"/>
    <w:link w:val="2"/>
    <w:semiHidden/>
    <w:qFormat/>
    <w:uiPriority w:val="99"/>
    <w:rPr>
      <w:rFonts w:ascii="Courier New" w:hAnsi="Courier New" w:cs="Courier New"/>
      <w:kern w:val="2"/>
      <w:sz w:val="24"/>
      <w:szCs w:val="24"/>
    </w:rPr>
  </w:style>
  <w:style w:type="character" w:customStyle="1" w:styleId="113">
    <w:name w:val="脚注文本 Char"/>
    <w:basedOn w:val="90"/>
    <w:link w:val="67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4">
    <w:name w:val="结束语 Char"/>
    <w:basedOn w:val="90"/>
    <w:link w:val="32"/>
    <w:semiHidden/>
    <w:qFormat/>
    <w:uiPriority w:val="99"/>
    <w:rPr>
      <w:rFonts w:ascii="Calibri" w:hAnsi="Calibri"/>
      <w:kern w:val="2"/>
      <w:sz w:val="21"/>
      <w:szCs w:val="21"/>
    </w:rPr>
  </w:style>
  <w:style w:type="paragraph" w:styleId="115">
    <w:name w:val="Intense Quote"/>
    <w:basedOn w:val="1"/>
    <w:next w:val="1"/>
    <w:link w:val="116"/>
    <w:qFormat/>
    <w:uiPriority w:val="99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16">
    <w:name w:val="明显引用 Char"/>
    <w:basedOn w:val="90"/>
    <w:link w:val="115"/>
    <w:qFormat/>
    <w:uiPriority w:val="99"/>
    <w:rPr>
      <w:rFonts w:ascii="Calibri" w:hAnsi="Calibri"/>
      <w:i/>
      <w:iCs/>
      <w:color w:val="4F81BD" w:themeColor="accent1"/>
      <w:kern w:val="2"/>
      <w:sz w:val="21"/>
      <w:szCs w:val="21"/>
      <w14:textFill>
        <w14:solidFill>
          <w14:schemeClr w14:val="accent1"/>
        </w14:solidFill>
      </w14:textFill>
    </w:rPr>
  </w:style>
  <w:style w:type="character" w:customStyle="1" w:styleId="117">
    <w:name w:val="批注框文本 Char"/>
    <w:basedOn w:val="90"/>
    <w:link w:val="5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8">
    <w:name w:val="批注文字 Char"/>
    <w:basedOn w:val="90"/>
    <w:link w:val="28"/>
    <w:semiHidden/>
    <w:qFormat/>
    <w:uiPriority w:val="99"/>
    <w:rPr>
      <w:rFonts w:ascii="Calibri" w:hAnsi="Calibri"/>
      <w:kern w:val="2"/>
      <w:sz w:val="21"/>
      <w:szCs w:val="21"/>
    </w:rPr>
  </w:style>
  <w:style w:type="character" w:customStyle="1" w:styleId="119">
    <w:name w:val="批注主题 Char"/>
    <w:basedOn w:val="118"/>
    <w:link w:val="85"/>
    <w:semiHidden/>
    <w:qFormat/>
    <w:uiPriority w:val="99"/>
    <w:rPr>
      <w:rFonts w:ascii="Calibri" w:hAnsi="Calibri"/>
      <w:b/>
      <w:bCs/>
      <w:kern w:val="2"/>
      <w:sz w:val="21"/>
      <w:szCs w:val="21"/>
    </w:rPr>
  </w:style>
  <w:style w:type="character" w:customStyle="1" w:styleId="120">
    <w:name w:val="签名 Char"/>
    <w:basedOn w:val="90"/>
    <w:link w:val="58"/>
    <w:semiHidden/>
    <w:qFormat/>
    <w:uiPriority w:val="99"/>
    <w:rPr>
      <w:rFonts w:ascii="Calibri" w:hAnsi="Calibri"/>
      <w:kern w:val="2"/>
      <w:sz w:val="21"/>
      <w:szCs w:val="21"/>
    </w:rPr>
  </w:style>
  <w:style w:type="paragraph" w:customStyle="1" w:styleId="121">
    <w:name w:val="书目1"/>
    <w:basedOn w:val="1"/>
    <w:next w:val="1"/>
    <w:semiHidden/>
    <w:unhideWhenUsed/>
    <w:qFormat/>
    <w:uiPriority w:val="37"/>
  </w:style>
  <w:style w:type="character" w:customStyle="1" w:styleId="122">
    <w:name w:val="尾注文本 Char"/>
    <w:basedOn w:val="90"/>
    <w:link w:val="52"/>
    <w:semiHidden/>
    <w:qFormat/>
    <w:uiPriority w:val="99"/>
    <w:rPr>
      <w:rFonts w:ascii="Calibri" w:hAnsi="Calibri"/>
      <w:kern w:val="2"/>
      <w:sz w:val="21"/>
      <w:szCs w:val="21"/>
    </w:rPr>
  </w:style>
  <w:style w:type="character" w:customStyle="1" w:styleId="123">
    <w:name w:val="文档结构图 Char"/>
    <w:basedOn w:val="90"/>
    <w:link w:val="26"/>
    <w:semiHidden/>
    <w:qFormat/>
    <w:uiPriority w:val="99"/>
    <w:rPr>
      <w:rFonts w:ascii="Microsoft YaHei UI" w:hAnsi="Calibri" w:eastAsia="Microsoft YaHei UI"/>
      <w:kern w:val="2"/>
      <w:sz w:val="18"/>
      <w:szCs w:val="18"/>
    </w:rPr>
  </w:style>
  <w:style w:type="paragraph" w:styleId="124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customStyle="1" w:styleId="125">
    <w:name w:val="信息标题 Char"/>
    <w:basedOn w:val="90"/>
    <w:link w:val="79"/>
    <w:semiHidden/>
    <w:qFormat/>
    <w:uiPriority w:val="99"/>
    <w:rPr>
      <w:rFonts w:asciiTheme="majorHAnsi" w:hAnsiTheme="majorHAnsi" w:eastAsiaTheme="majorEastAsia" w:cstheme="majorBidi"/>
      <w:kern w:val="2"/>
      <w:sz w:val="24"/>
      <w:szCs w:val="24"/>
      <w:shd w:val="pct20" w:color="auto" w:fill="auto"/>
    </w:rPr>
  </w:style>
  <w:style w:type="paragraph" w:styleId="126">
    <w:name w:val="Quote"/>
    <w:basedOn w:val="1"/>
    <w:next w:val="1"/>
    <w:link w:val="127"/>
    <w:qFormat/>
    <w:uiPriority w:val="9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27">
    <w:name w:val="引用 Char"/>
    <w:basedOn w:val="90"/>
    <w:link w:val="126"/>
    <w:qFormat/>
    <w:uiPriority w:val="99"/>
    <w:rPr>
      <w:rFonts w:ascii="Calibri" w:hAnsi="Calibri"/>
      <w:i/>
      <w:iCs/>
      <w:color w:val="404040" w:themeColor="text1" w:themeTint="BF"/>
      <w:kern w:val="2"/>
      <w:sz w:val="21"/>
      <w:szCs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28">
    <w:name w:val="正文文本 Char"/>
    <w:basedOn w:val="90"/>
    <w:link w:val="34"/>
    <w:semiHidden/>
    <w:qFormat/>
    <w:uiPriority w:val="99"/>
    <w:rPr>
      <w:rFonts w:ascii="Calibri" w:hAnsi="Calibri"/>
      <w:kern w:val="2"/>
      <w:sz w:val="21"/>
      <w:szCs w:val="21"/>
    </w:rPr>
  </w:style>
  <w:style w:type="character" w:customStyle="1" w:styleId="129">
    <w:name w:val="正文首行缩进 Char"/>
    <w:basedOn w:val="128"/>
    <w:link w:val="86"/>
    <w:semiHidden/>
    <w:qFormat/>
    <w:uiPriority w:val="99"/>
    <w:rPr>
      <w:rFonts w:ascii="Calibri" w:hAnsi="Calibri"/>
      <w:kern w:val="2"/>
      <w:sz w:val="21"/>
      <w:szCs w:val="21"/>
    </w:rPr>
  </w:style>
  <w:style w:type="character" w:customStyle="1" w:styleId="130">
    <w:name w:val="正文文本缩进 Char"/>
    <w:basedOn w:val="90"/>
    <w:link w:val="35"/>
    <w:semiHidden/>
    <w:qFormat/>
    <w:uiPriority w:val="99"/>
    <w:rPr>
      <w:rFonts w:ascii="Calibri" w:hAnsi="Calibri"/>
      <w:kern w:val="2"/>
      <w:sz w:val="21"/>
      <w:szCs w:val="21"/>
    </w:rPr>
  </w:style>
  <w:style w:type="character" w:customStyle="1" w:styleId="131">
    <w:name w:val="正文首行缩进 2 Char"/>
    <w:basedOn w:val="130"/>
    <w:link w:val="87"/>
    <w:semiHidden/>
    <w:qFormat/>
    <w:uiPriority w:val="99"/>
    <w:rPr>
      <w:rFonts w:ascii="Calibri" w:hAnsi="Calibri"/>
      <w:kern w:val="2"/>
      <w:sz w:val="21"/>
      <w:szCs w:val="21"/>
    </w:rPr>
  </w:style>
  <w:style w:type="character" w:customStyle="1" w:styleId="132">
    <w:name w:val="正文文本 2 Char"/>
    <w:basedOn w:val="90"/>
    <w:link w:val="76"/>
    <w:semiHidden/>
    <w:qFormat/>
    <w:uiPriority w:val="99"/>
    <w:rPr>
      <w:rFonts w:ascii="Calibri" w:hAnsi="Calibri"/>
      <w:kern w:val="2"/>
      <w:sz w:val="21"/>
      <w:szCs w:val="21"/>
    </w:rPr>
  </w:style>
  <w:style w:type="character" w:customStyle="1" w:styleId="133">
    <w:name w:val="正文文本 3 Char"/>
    <w:basedOn w:val="90"/>
    <w:link w:val="31"/>
    <w:semiHidden/>
    <w:qFormat/>
    <w:uiPriority w:val="99"/>
    <w:rPr>
      <w:rFonts w:ascii="Calibri" w:hAnsi="Calibri"/>
      <w:kern w:val="2"/>
      <w:sz w:val="16"/>
      <w:szCs w:val="16"/>
    </w:rPr>
  </w:style>
  <w:style w:type="character" w:customStyle="1" w:styleId="134">
    <w:name w:val="正文文本缩进 2 Char"/>
    <w:basedOn w:val="90"/>
    <w:link w:val="51"/>
    <w:semiHidden/>
    <w:qFormat/>
    <w:uiPriority w:val="99"/>
    <w:rPr>
      <w:rFonts w:ascii="Calibri" w:hAnsi="Calibri"/>
      <w:kern w:val="2"/>
      <w:sz w:val="21"/>
      <w:szCs w:val="21"/>
    </w:rPr>
  </w:style>
  <w:style w:type="character" w:customStyle="1" w:styleId="135">
    <w:name w:val="正文文本缩进 3 Char"/>
    <w:basedOn w:val="90"/>
    <w:link w:val="70"/>
    <w:semiHidden/>
    <w:qFormat/>
    <w:uiPriority w:val="99"/>
    <w:rPr>
      <w:rFonts w:ascii="Calibri" w:hAnsi="Calibri"/>
      <w:kern w:val="2"/>
      <w:sz w:val="16"/>
      <w:szCs w:val="16"/>
    </w:rPr>
  </w:style>
  <w:style w:type="character" w:customStyle="1" w:styleId="136">
    <w:name w:val="注释标题 Char"/>
    <w:basedOn w:val="90"/>
    <w:link w:val="16"/>
    <w:semiHidden/>
    <w:qFormat/>
    <w:uiPriority w:val="99"/>
    <w:rPr>
      <w:rFonts w:ascii="Calibri" w:hAnsi="Calibri"/>
      <w:kern w:val="2"/>
      <w:sz w:val="21"/>
      <w:szCs w:val="21"/>
    </w:rPr>
  </w:style>
  <w:style w:type="table" w:customStyle="1" w:styleId="137">
    <w:name w:val="Table Normal"/>
    <w:semiHidden/>
    <w:unhideWhenUsed/>
    <w:qFormat/>
    <w:uiPriority w:val="2"/>
    <w:pPr>
      <w:widowControl w:val="0"/>
    </w:pPr>
    <w:rPr>
      <w:rFonts w:asciiTheme="minorHAnsi" w:hAnsiTheme="minorHAnsi" w:eastAsiaTheme="minorEastAsia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8">
    <w:name w:val="Table Paragraph"/>
    <w:basedOn w:val="1"/>
    <w:qFormat/>
    <w:uiPriority w:val="1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1132</Words>
  <Characters>1210</Characters>
  <Lines>6</Lines>
  <Paragraphs>1</Paragraphs>
  <TotalTime>11</TotalTime>
  <ScaleCrop>false</ScaleCrop>
  <LinksUpToDate>false</LinksUpToDate>
  <CharactersWithSpaces>1313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2019-12-31T08:05:00Z</dcterms:created>
  <dc:creator>微软用户</dc:creator>
  <cp:lastModifiedBy>lenovo</cp:lastModifiedBy>
  <cp:lastPrinted>2020-01-08T06:54:00Z</cp:lastPrinted>
  <dcterms:modified xsi:type="dcterms:W3CDTF">2020-01-15T01:24:42Z</dcterms:modified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